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03 июня 2024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Юлия Борисовна,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981</w:t>
      </w:r>
      <w:r>
        <w:rPr>
          <w:rFonts w:ascii="Times New Roman" w:eastAsia="Times New Roman" w:hAnsi="Times New Roman" w:cs="Times New Roman"/>
        </w:rPr>
        <w:t>-2803/2024, возбужденное по</w:t>
      </w:r>
      <w:r>
        <w:rPr>
          <w:rFonts w:ascii="Times New Roman" w:eastAsia="Times New Roman" w:hAnsi="Times New Roman" w:cs="Times New Roman"/>
        </w:rPr>
        <w:t xml:space="preserve"> ст.15.5</w:t>
      </w:r>
      <w:r>
        <w:rPr>
          <w:rFonts w:ascii="Times New Roman" w:eastAsia="Times New Roman" w:hAnsi="Times New Roman" w:cs="Times New Roman"/>
        </w:rPr>
        <w:t xml:space="preserve"> КоАП РФ в отношении должностного лица –генерального директора 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Амиля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Аллахгулу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Алиев </w:t>
      </w:r>
      <w:r>
        <w:rPr>
          <w:rFonts w:ascii="Times New Roman" w:eastAsia="Times New Roman" w:hAnsi="Times New Roman" w:cs="Times New Roman"/>
        </w:rPr>
        <w:t>А.А.о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исполняя свои обязанности по </w:t>
      </w:r>
      <w:r>
        <w:rPr>
          <w:rFonts w:ascii="Times New Roman" w:eastAsia="Times New Roman" w:hAnsi="Times New Roman" w:cs="Times New Roman"/>
        </w:rPr>
        <w:t xml:space="preserve">месту нахождения юридического лица по </w:t>
      </w:r>
      <w:r>
        <w:rPr>
          <w:rFonts w:ascii="Times New Roman" w:eastAsia="Times New Roman" w:hAnsi="Times New Roman" w:cs="Times New Roman"/>
        </w:rPr>
        <w:t xml:space="preserve">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 xml:space="preserve"> д.3 кв.116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25.03.2024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>п.1 ст.</w:t>
      </w:r>
      <w:r>
        <w:rPr>
          <w:rFonts w:ascii="Times New Roman" w:eastAsia="Times New Roman" w:hAnsi="Times New Roman" w:cs="Times New Roman"/>
        </w:rPr>
        <w:t>346.23</w:t>
      </w:r>
      <w:r>
        <w:rPr>
          <w:rFonts w:ascii="Times New Roman" w:eastAsia="Times New Roman" w:hAnsi="Times New Roman" w:cs="Times New Roman"/>
        </w:rPr>
        <w:t xml:space="preserve"> Налогового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(далее - НК РФ)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не обеспечил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своевременное</w:t>
      </w:r>
      <w:r>
        <w:rPr>
          <w:rFonts w:ascii="Times New Roman" w:eastAsia="Times New Roman" w:hAnsi="Times New Roman" w:cs="Times New Roman"/>
        </w:rPr>
        <w:t xml:space="preserve"> предоставление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налоговой декларации по налогу, уплачиваемому в связи с применением упрощенной системы налогообложения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</w:t>
      </w:r>
      <w:r>
        <w:rPr>
          <w:rFonts w:ascii="Times New Roman" w:eastAsia="Times New Roman" w:hAnsi="Times New Roman" w:cs="Times New Roman"/>
        </w:rPr>
        <w:t>районную Инспекцию ФНС России №1</w:t>
      </w:r>
      <w:r>
        <w:rPr>
          <w:rFonts w:ascii="Times New Roman" w:eastAsia="Times New Roman" w:hAnsi="Times New Roman" w:cs="Times New Roman"/>
        </w:rPr>
        <w:t xml:space="preserve"> по Ханты-Мансий</w:t>
      </w:r>
      <w:r>
        <w:rPr>
          <w:rFonts w:ascii="Times New Roman" w:eastAsia="Times New Roman" w:hAnsi="Times New Roman" w:cs="Times New Roman"/>
        </w:rPr>
        <w:t>скому автономному округу- Югре</w:t>
      </w:r>
      <w:r>
        <w:rPr>
          <w:rFonts w:ascii="Times New Roman" w:eastAsia="Times New Roman" w:hAnsi="Times New Roman" w:cs="Times New Roman"/>
        </w:rPr>
        <w:t xml:space="preserve">, чем </w:t>
      </w:r>
      <w:r>
        <w:rPr>
          <w:rFonts w:ascii="Times New Roman" w:eastAsia="Times New Roman" w:hAnsi="Times New Roman" w:cs="Times New Roman"/>
        </w:rPr>
        <w:t>26.03.2024</w:t>
      </w:r>
      <w:r>
        <w:rPr>
          <w:rFonts w:ascii="Times New Roman" w:eastAsia="Times New Roman" w:hAnsi="Times New Roman" w:cs="Times New Roman"/>
        </w:rPr>
        <w:t xml:space="preserve"> в 00 часов 01 минуту совершил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Алиев </w:t>
      </w:r>
      <w:r>
        <w:rPr>
          <w:rFonts w:ascii="Times New Roman" w:eastAsia="Times New Roman" w:hAnsi="Times New Roman" w:cs="Times New Roman"/>
        </w:rPr>
        <w:t>А.А.о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</w:t>
      </w:r>
      <w:r>
        <w:rPr>
          <w:rFonts w:ascii="Times New Roman" w:eastAsia="Times New Roman" w:hAnsi="Times New Roman" w:cs="Times New Roman"/>
        </w:rPr>
        <w:t xml:space="preserve"> ч.2 ст.25.1 КоАП РФ </w:t>
      </w:r>
      <w:r>
        <w:rPr>
          <w:rFonts w:ascii="Times New Roman" w:eastAsia="Times New Roman" w:hAnsi="Times New Roman" w:cs="Times New Roman"/>
        </w:rPr>
        <w:t>счел возможным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рассмотреть дело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А.А.о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Изучив и проанализировав письменные материалы дела, мировой судья пришел к </w:t>
      </w:r>
      <w:r>
        <w:rPr>
          <w:rFonts w:ascii="Times New Roman" w:eastAsia="Times New Roman" w:hAnsi="Times New Roman" w:cs="Times New Roman"/>
        </w:rPr>
        <w:t>следующему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п.1 ст.346.23 НК РФ по итогам </w:t>
      </w:r>
      <w:hyperlink w:anchor="sub_100491" w:history="1">
        <w:r>
          <w:rPr>
            <w:rFonts w:ascii="Times New Roman" w:eastAsia="Times New Roman" w:hAnsi="Times New Roman" w:cs="Times New Roman"/>
            <w:color w:val="0000EE"/>
          </w:rPr>
          <w:t>налогового периода</w:t>
        </w:r>
      </w:hyperlink>
      <w:r>
        <w:rPr>
          <w:rFonts w:ascii="Times New Roman" w:eastAsia="Times New Roman" w:hAnsi="Times New Roman" w:cs="Times New Roman"/>
        </w:rPr>
        <w:t xml:space="preserve"> налогоплательщики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налоговую декларацию</w:t>
        </w:r>
      </w:hyperlink>
      <w:r>
        <w:rPr>
          <w:rFonts w:ascii="Times New Roman" w:eastAsia="Times New Roman" w:hAnsi="Times New Roman" w:cs="Times New Roman"/>
        </w:rPr>
        <w:t xml:space="preserve"> в налоговый орган по месту нахождения организации или месту жительства индивидуального предпринимателя в следующие сроки: организации -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марта года, следующего за истекшим </w:t>
      </w:r>
      <w:hyperlink w:anchor="sub_100491" w:history="1">
        <w:r>
          <w:rPr>
            <w:rFonts w:ascii="Times New Roman" w:eastAsia="Times New Roman" w:hAnsi="Times New Roman" w:cs="Times New Roman"/>
            <w:color w:val="0000EE"/>
          </w:rPr>
          <w:t>налоговым периодом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нарушение указанных требований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Алиев </w:t>
      </w:r>
      <w:r>
        <w:rPr>
          <w:rFonts w:ascii="Times New Roman" w:eastAsia="Times New Roman" w:hAnsi="Times New Roman" w:cs="Times New Roman"/>
        </w:rPr>
        <w:t>А.А.о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налоговую декларацию по налогу, уплачиваемому в связи с применением упрощенной</w:t>
      </w:r>
      <w:r>
        <w:rPr>
          <w:rFonts w:ascii="Times New Roman" w:eastAsia="Times New Roman" w:hAnsi="Times New Roman" w:cs="Times New Roman"/>
        </w:rPr>
        <w:t xml:space="preserve"> системы налогообложения за 2023 год до 24 часов 00 минут 25.03.2024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А.А.о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23.04.2024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ЕГРЮЛ в отношении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СТРОИТЕЛЬ», копией квитанции о приёме налоговой декларации от 16.04.2024.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А.А.о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 лицом, его совершившим,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 xml:space="preserve">Алиев </w:t>
      </w:r>
      <w:r>
        <w:rPr>
          <w:rFonts w:ascii="Times New Roman" w:eastAsia="Times New Roman" w:hAnsi="Times New Roman" w:cs="Times New Roman"/>
        </w:rPr>
        <w:t>А.А.о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ответственности, мировой судья считает возможным назначить ему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</w:t>
      </w:r>
      <w:r>
        <w:rPr>
          <w:rFonts w:ascii="Times New Roman" w:eastAsia="Times New Roman" w:hAnsi="Times New Roman" w:cs="Times New Roman"/>
        </w:rPr>
        <w:t xml:space="preserve">–генерального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 xml:space="preserve">Алиева </w:t>
      </w:r>
      <w:r>
        <w:rPr>
          <w:rFonts w:ascii="Times New Roman" w:eastAsia="Times New Roman" w:hAnsi="Times New Roman" w:cs="Times New Roman"/>
          <w:b/>
          <w:bCs/>
        </w:rPr>
        <w:t>Амиля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Аллахгулу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оглы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 и назначить ему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7300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9">
    <w:name w:val="cat-UserDefined grp-22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400117797.1000" TargetMode="External" /><Relationship Id="rId5" Type="http://schemas.openxmlformats.org/officeDocument/2006/relationships/hyperlink" Target="garantF1://12025267.24" TargetMode="External" /><Relationship Id="rId6" Type="http://schemas.openxmlformats.org/officeDocument/2006/relationships/header" Target="head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FC410-410F-40A3-8417-055386BA824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